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260BE8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07.03</w:t>
            </w:r>
            <w:r w:rsidR="00BE0D61">
              <w:rPr>
                <w:rFonts w:cstheme="minorHAnsi"/>
                <w:b/>
                <w:sz w:val="32"/>
                <w:szCs w:val="32"/>
              </w:rPr>
              <w:t>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260BE8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Bitte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 w:rsidR="00BE0D6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</w:t>
            </w:r>
            <w:r w:rsidR="00260BE8">
              <w:t xml:space="preserve"> Präsenzunterricht bis zum 07.03</w:t>
            </w:r>
            <w:r>
              <w:t>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260BE8">
              <w:t>bis zum 07.03.2021</w:t>
            </w:r>
            <w:bookmarkStart w:id="0" w:name="_GoBack"/>
            <w:bookmarkEnd w:id="0"/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260BE8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BE8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6A30C8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AFA84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Nolte, Gerald (MK)</cp:lastModifiedBy>
  <cp:revision>2</cp:revision>
  <cp:lastPrinted>2020-10-14T08:40:00Z</cp:lastPrinted>
  <dcterms:created xsi:type="dcterms:W3CDTF">2021-02-23T16:58:00Z</dcterms:created>
  <dcterms:modified xsi:type="dcterms:W3CDTF">2021-02-23T16:58:00Z</dcterms:modified>
</cp:coreProperties>
</file>